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88AD3" w14:textId="77777777" w:rsidR="00800809" w:rsidRDefault="00800809" w:rsidP="00800809">
      <w:pPr>
        <w:jc w:val="left"/>
        <w:rPr>
          <w:sz w:val="22"/>
        </w:rPr>
      </w:pPr>
    </w:p>
    <w:p w14:paraId="519276FA" w14:textId="00287A60" w:rsidR="00800809" w:rsidRPr="00BF45EF" w:rsidRDefault="00611E00" w:rsidP="00800809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800809">
        <w:rPr>
          <w:rFonts w:hint="eastAsia"/>
          <w:sz w:val="22"/>
        </w:rPr>
        <w:t xml:space="preserve">　　</w:t>
      </w:r>
      <w:r w:rsidR="00800809" w:rsidRPr="00BF45EF">
        <w:rPr>
          <w:rFonts w:hint="eastAsia"/>
          <w:sz w:val="22"/>
        </w:rPr>
        <w:t>年　　月　　日</w:t>
      </w:r>
    </w:p>
    <w:p w14:paraId="29A0CFA2" w14:textId="77777777" w:rsidR="00800809" w:rsidRDefault="00800809" w:rsidP="006770FA">
      <w:pPr>
        <w:widowControl/>
        <w:jc w:val="center"/>
        <w:rPr>
          <w:sz w:val="28"/>
        </w:rPr>
      </w:pPr>
    </w:p>
    <w:p w14:paraId="194A3007" w14:textId="78A7D6DD" w:rsidR="006770FA" w:rsidRDefault="006770FA" w:rsidP="006770FA">
      <w:pPr>
        <w:widowControl/>
        <w:jc w:val="center"/>
        <w:rPr>
          <w:sz w:val="28"/>
        </w:rPr>
      </w:pPr>
      <w:r w:rsidRPr="00BF45EF">
        <w:rPr>
          <w:rFonts w:hint="eastAsia"/>
          <w:sz w:val="28"/>
        </w:rPr>
        <w:t>出店申込書</w:t>
      </w:r>
    </w:p>
    <w:p w14:paraId="59EAE3C1" w14:textId="7C54795E" w:rsidR="00162B2E" w:rsidRDefault="00162B2E" w:rsidP="006770FA">
      <w:pPr>
        <w:widowControl/>
        <w:jc w:val="center"/>
        <w:rPr>
          <w:sz w:val="28"/>
        </w:rPr>
      </w:pPr>
    </w:p>
    <w:p w14:paraId="4FC10B46" w14:textId="77777777" w:rsidR="00162B2E" w:rsidRDefault="00162B2E" w:rsidP="006770FA">
      <w:pPr>
        <w:widowControl/>
        <w:jc w:val="center"/>
        <w:rPr>
          <w:rFonts w:hint="eastAsia"/>
          <w:sz w:val="28"/>
        </w:rPr>
      </w:pPr>
    </w:p>
    <w:p w14:paraId="6AF695B5" w14:textId="77777777" w:rsidR="00162B2E" w:rsidRDefault="00162B2E" w:rsidP="00162B2E">
      <w:pPr>
        <w:rPr>
          <w:sz w:val="22"/>
        </w:rPr>
      </w:pPr>
      <w:r>
        <w:rPr>
          <w:rFonts w:hint="eastAsia"/>
          <w:sz w:val="22"/>
        </w:rPr>
        <w:t>一般財団法人　大月町ふるさと振興公社</w:t>
      </w:r>
    </w:p>
    <w:p w14:paraId="10DA368B" w14:textId="77777777" w:rsidR="00162B2E" w:rsidRPr="00BF45EF" w:rsidRDefault="00162B2E" w:rsidP="00162B2E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理事長　岡田　順一　様</w:t>
      </w:r>
    </w:p>
    <w:p w14:paraId="4E213C88" w14:textId="77777777" w:rsidR="00A30AC1" w:rsidRPr="00AF3C9A" w:rsidRDefault="00A30AC1" w:rsidP="00A30AC1">
      <w:pPr>
        <w:rPr>
          <w:sz w:val="22"/>
        </w:rPr>
      </w:pPr>
    </w:p>
    <w:p w14:paraId="6C1C0BE3" w14:textId="026009C6" w:rsidR="00F713B1" w:rsidRDefault="00162B2E" w:rsidP="00F713B1">
      <w:pPr>
        <w:spacing w:beforeLines="50" w:before="171" w:afterLines="50" w:after="171"/>
        <w:rPr>
          <w:sz w:val="22"/>
        </w:rPr>
      </w:pPr>
      <w:r>
        <w:rPr>
          <w:rFonts w:hint="eastAsia"/>
          <w:sz w:val="22"/>
        </w:rPr>
        <w:t>道の駅大月レストラン</w:t>
      </w:r>
      <w:r w:rsidR="00F713B1" w:rsidRPr="00BF45EF">
        <w:rPr>
          <w:rFonts w:hint="eastAsia"/>
          <w:sz w:val="22"/>
        </w:rPr>
        <w:t>に出店したいので、申し込み</w:t>
      </w:r>
      <w:r>
        <w:rPr>
          <w:rFonts w:hint="eastAsia"/>
          <w:sz w:val="22"/>
        </w:rPr>
        <w:t>し</w:t>
      </w:r>
      <w:r w:rsidR="00F713B1" w:rsidRPr="00BF45EF">
        <w:rPr>
          <w:rFonts w:hint="eastAsia"/>
          <w:sz w:val="22"/>
        </w:rPr>
        <w:t>ます。</w:t>
      </w:r>
    </w:p>
    <w:p w14:paraId="35E9A00B" w14:textId="3BDA6DA6" w:rsidR="00162B2E" w:rsidRDefault="00162B2E" w:rsidP="00F713B1">
      <w:pPr>
        <w:spacing w:beforeLines="50" w:before="171" w:afterLines="50" w:after="171"/>
        <w:rPr>
          <w:sz w:val="22"/>
        </w:rPr>
      </w:pPr>
      <w:r>
        <w:rPr>
          <w:rFonts w:hint="eastAsia"/>
          <w:sz w:val="22"/>
        </w:rPr>
        <w:t>なお、この申込書及び関係書類の全ての記載事項は、事実と相違ないことを誓約します。</w:t>
      </w:r>
    </w:p>
    <w:p w14:paraId="45AD3E63" w14:textId="77777777" w:rsidR="00162B2E" w:rsidRPr="00BF45EF" w:rsidRDefault="00162B2E" w:rsidP="00F713B1">
      <w:pPr>
        <w:spacing w:beforeLines="50" w:before="171" w:afterLines="50" w:after="171"/>
        <w:rPr>
          <w:rFonts w:hint="eastAsia"/>
          <w:sz w:val="22"/>
        </w:rPr>
      </w:pPr>
    </w:p>
    <w:tbl>
      <w:tblPr>
        <w:tblStyle w:val="a3"/>
        <w:tblW w:w="9178" w:type="dxa"/>
        <w:tblInd w:w="108" w:type="dxa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2463"/>
        <w:gridCol w:w="939"/>
        <w:gridCol w:w="2374"/>
      </w:tblGrid>
      <w:tr w:rsidR="00162B2E" w:rsidRPr="00BF45EF" w14:paraId="11CB0468" w14:textId="77777777" w:rsidTr="00162B2E">
        <w:trPr>
          <w:trHeight w:val="465"/>
        </w:trPr>
        <w:tc>
          <w:tcPr>
            <w:tcW w:w="567" w:type="dxa"/>
            <w:vAlign w:val="center"/>
          </w:tcPr>
          <w:p w14:paraId="04D2E095" w14:textId="1A09B4EB" w:rsidR="00162B2E" w:rsidRDefault="00162B2E" w:rsidP="00162B2E">
            <w:pPr>
              <w:ind w:firstLineChars="83" w:firstLine="17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14:paraId="0B01058B" w14:textId="6C3A3153" w:rsidR="00162B2E" w:rsidRDefault="00162B2E" w:rsidP="00162B2E">
            <w:pPr>
              <w:ind w:firstLineChars="83" w:firstLine="174"/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個人名</w:t>
            </w:r>
          </w:p>
        </w:tc>
        <w:tc>
          <w:tcPr>
            <w:tcW w:w="6626" w:type="dxa"/>
            <w:gridSpan w:val="4"/>
            <w:vAlign w:val="center"/>
          </w:tcPr>
          <w:p w14:paraId="413E658F" w14:textId="79B56D2E" w:rsidR="00162B2E" w:rsidRDefault="00162B2E" w:rsidP="00EC5543">
            <w:pPr>
              <w:jc w:val="center"/>
            </w:pPr>
          </w:p>
        </w:tc>
      </w:tr>
      <w:tr w:rsidR="00162B2E" w:rsidRPr="00BF45EF" w14:paraId="473476F9" w14:textId="77777777" w:rsidTr="00162B2E">
        <w:trPr>
          <w:trHeight w:val="465"/>
        </w:trPr>
        <w:tc>
          <w:tcPr>
            <w:tcW w:w="567" w:type="dxa"/>
            <w:vAlign w:val="center"/>
          </w:tcPr>
          <w:p w14:paraId="419A6556" w14:textId="093B174A" w:rsidR="00162B2E" w:rsidRDefault="00162B2E" w:rsidP="00162B2E">
            <w:pPr>
              <w:ind w:firstLineChars="83" w:firstLine="17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14:paraId="3474BB03" w14:textId="40338B87" w:rsidR="00162B2E" w:rsidRDefault="00162B2E" w:rsidP="00F56E91">
            <w:pPr>
              <w:ind w:firstLineChars="83" w:firstLine="174"/>
            </w:pPr>
            <w:r>
              <w:rPr>
                <w:rFonts w:hint="eastAsia"/>
              </w:rPr>
              <w:t>所在地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住所</w:t>
            </w:r>
          </w:p>
        </w:tc>
        <w:tc>
          <w:tcPr>
            <w:tcW w:w="6626" w:type="dxa"/>
            <w:gridSpan w:val="4"/>
            <w:vAlign w:val="center"/>
          </w:tcPr>
          <w:p w14:paraId="7D372286" w14:textId="77777777" w:rsidR="00162B2E" w:rsidRDefault="00162B2E" w:rsidP="00EC5543">
            <w:pPr>
              <w:jc w:val="center"/>
            </w:pPr>
          </w:p>
        </w:tc>
      </w:tr>
      <w:tr w:rsidR="00162B2E" w:rsidRPr="00BF45EF" w14:paraId="7F9235CD" w14:textId="77777777" w:rsidTr="00162B2E">
        <w:trPr>
          <w:trHeight w:val="465"/>
        </w:trPr>
        <w:tc>
          <w:tcPr>
            <w:tcW w:w="567" w:type="dxa"/>
            <w:vAlign w:val="center"/>
          </w:tcPr>
          <w:p w14:paraId="1EC0931F" w14:textId="299DDBC9" w:rsidR="00162B2E" w:rsidRDefault="00162B2E" w:rsidP="00162B2E">
            <w:pPr>
              <w:ind w:firstLineChars="83" w:firstLine="17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vAlign w:val="center"/>
          </w:tcPr>
          <w:p w14:paraId="42C517E2" w14:textId="33CB1ECA" w:rsidR="00162B2E" w:rsidRDefault="00162B2E" w:rsidP="00F56E91">
            <w:pPr>
              <w:ind w:firstLineChars="83" w:firstLine="174"/>
            </w:pPr>
            <w:r>
              <w:rPr>
                <w:rFonts w:hint="eastAsia"/>
              </w:rPr>
              <w:t>代表者</w:t>
            </w:r>
          </w:p>
        </w:tc>
        <w:tc>
          <w:tcPr>
            <w:tcW w:w="6626" w:type="dxa"/>
            <w:gridSpan w:val="4"/>
            <w:vAlign w:val="center"/>
          </w:tcPr>
          <w:p w14:paraId="1E320262" w14:textId="77777777" w:rsidR="00162B2E" w:rsidRDefault="00162B2E" w:rsidP="00EC5543">
            <w:pPr>
              <w:jc w:val="center"/>
            </w:pPr>
          </w:p>
        </w:tc>
      </w:tr>
      <w:tr w:rsidR="00162B2E" w:rsidRPr="00BF45EF" w14:paraId="229ACFE8" w14:textId="77777777" w:rsidTr="00162B2E">
        <w:trPr>
          <w:trHeight w:val="465"/>
        </w:trPr>
        <w:tc>
          <w:tcPr>
            <w:tcW w:w="567" w:type="dxa"/>
            <w:vAlign w:val="center"/>
          </w:tcPr>
          <w:p w14:paraId="06FAB0E4" w14:textId="28057CEC" w:rsidR="00162B2E" w:rsidRDefault="00162B2E" w:rsidP="00162B2E">
            <w:pPr>
              <w:ind w:firstLineChars="83" w:firstLine="17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 w14:paraId="2726EF43" w14:textId="6DB3AA24" w:rsidR="00162B2E" w:rsidRDefault="00162B2E" w:rsidP="00F56E91">
            <w:pPr>
              <w:ind w:firstLineChars="83" w:firstLine="174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50" w:type="dxa"/>
            <w:vAlign w:val="center"/>
          </w:tcPr>
          <w:p w14:paraId="76BEC097" w14:textId="77777777" w:rsidR="00162B2E" w:rsidRDefault="00162B2E" w:rsidP="00EC5543">
            <w:pPr>
              <w:jc w:val="center"/>
            </w:pPr>
            <w:r>
              <w:rPr>
                <w:rFonts w:hint="eastAsia"/>
              </w:rPr>
              <w:t>TEL</w:t>
            </w:r>
          </w:p>
          <w:p w14:paraId="070E0A36" w14:textId="7FBA43CA" w:rsidR="00162B2E" w:rsidRDefault="00162B2E" w:rsidP="00EC5543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463" w:type="dxa"/>
            <w:vAlign w:val="center"/>
          </w:tcPr>
          <w:p w14:paraId="40AA6DD8" w14:textId="77777777" w:rsidR="00162B2E" w:rsidRDefault="00162B2E" w:rsidP="00EC5543">
            <w:pPr>
              <w:jc w:val="center"/>
            </w:pPr>
          </w:p>
        </w:tc>
        <w:tc>
          <w:tcPr>
            <w:tcW w:w="939" w:type="dxa"/>
            <w:vAlign w:val="center"/>
          </w:tcPr>
          <w:p w14:paraId="6544C218" w14:textId="3ACE5457" w:rsidR="00162B2E" w:rsidRDefault="00162B2E" w:rsidP="00EC5543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374" w:type="dxa"/>
            <w:vAlign w:val="center"/>
          </w:tcPr>
          <w:p w14:paraId="1BB5A580" w14:textId="39016F0D" w:rsidR="00162B2E" w:rsidRDefault="00162B2E" w:rsidP="00EC5543">
            <w:pPr>
              <w:jc w:val="center"/>
            </w:pPr>
          </w:p>
        </w:tc>
      </w:tr>
      <w:tr w:rsidR="00162B2E" w:rsidRPr="00BF45EF" w14:paraId="0CDBD22C" w14:textId="77777777" w:rsidTr="00162B2E">
        <w:trPr>
          <w:trHeight w:val="465"/>
        </w:trPr>
        <w:tc>
          <w:tcPr>
            <w:tcW w:w="567" w:type="dxa"/>
            <w:vAlign w:val="center"/>
          </w:tcPr>
          <w:p w14:paraId="4D7B87A8" w14:textId="75962779" w:rsidR="00162B2E" w:rsidRDefault="00162B2E" w:rsidP="00162B2E">
            <w:pPr>
              <w:ind w:firstLineChars="83" w:firstLine="17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  <w:vAlign w:val="center"/>
          </w:tcPr>
          <w:p w14:paraId="2826B7CC" w14:textId="7EC487B3" w:rsidR="00162B2E" w:rsidRDefault="00162B2E" w:rsidP="00F56E91">
            <w:pPr>
              <w:ind w:firstLineChars="83" w:firstLine="174"/>
            </w:pPr>
            <w:r>
              <w:rPr>
                <w:rFonts w:hint="eastAsia"/>
              </w:rPr>
              <w:t>創業及び資本金</w:t>
            </w:r>
          </w:p>
        </w:tc>
        <w:tc>
          <w:tcPr>
            <w:tcW w:w="6626" w:type="dxa"/>
            <w:gridSpan w:val="4"/>
            <w:vAlign w:val="center"/>
          </w:tcPr>
          <w:p w14:paraId="7065CFA5" w14:textId="77777777" w:rsidR="00162B2E" w:rsidRDefault="00162B2E" w:rsidP="00EC5543">
            <w:pPr>
              <w:jc w:val="center"/>
            </w:pPr>
          </w:p>
        </w:tc>
      </w:tr>
      <w:tr w:rsidR="00162B2E" w:rsidRPr="00BF45EF" w14:paraId="64326637" w14:textId="77777777" w:rsidTr="00162B2E">
        <w:trPr>
          <w:trHeight w:val="465"/>
        </w:trPr>
        <w:tc>
          <w:tcPr>
            <w:tcW w:w="567" w:type="dxa"/>
            <w:vAlign w:val="center"/>
          </w:tcPr>
          <w:p w14:paraId="5E764A96" w14:textId="1C754093" w:rsidR="00162B2E" w:rsidRDefault="00162B2E" w:rsidP="00162B2E">
            <w:pPr>
              <w:ind w:firstLineChars="83" w:firstLine="17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985" w:type="dxa"/>
            <w:vAlign w:val="center"/>
          </w:tcPr>
          <w:p w14:paraId="681AA4BE" w14:textId="3616F410" w:rsidR="00162B2E" w:rsidRDefault="00162B2E" w:rsidP="00117785">
            <w:pPr>
              <w:ind w:firstLineChars="83" w:firstLine="174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626" w:type="dxa"/>
            <w:gridSpan w:val="4"/>
            <w:vAlign w:val="center"/>
          </w:tcPr>
          <w:p w14:paraId="612F0728" w14:textId="77777777" w:rsidR="00162B2E" w:rsidRDefault="00162B2E" w:rsidP="00EC5543">
            <w:pPr>
              <w:jc w:val="center"/>
            </w:pPr>
          </w:p>
        </w:tc>
      </w:tr>
    </w:tbl>
    <w:p w14:paraId="32B58026" w14:textId="77777777" w:rsidR="00A30AC1" w:rsidRPr="00BF45EF" w:rsidRDefault="00A30AC1" w:rsidP="00A30AC1">
      <w:pPr>
        <w:rPr>
          <w:sz w:val="22"/>
        </w:rPr>
      </w:pPr>
    </w:p>
    <w:sectPr w:rsidR="00A30AC1" w:rsidRPr="00BF45EF" w:rsidSect="00F56E91">
      <w:headerReference w:type="default" r:id="rId8"/>
      <w:pgSz w:w="11906" w:h="16838" w:code="9"/>
      <w:pgMar w:top="1418" w:right="1418" w:bottom="284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FD76F" w14:textId="77777777" w:rsidR="00631675" w:rsidRDefault="00631675" w:rsidP="00C557D6">
      <w:r>
        <w:separator/>
      </w:r>
    </w:p>
  </w:endnote>
  <w:endnote w:type="continuationSeparator" w:id="0">
    <w:p w14:paraId="2861A71E" w14:textId="77777777" w:rsidR="00631675" w:rsidRDefault="00631675" w:rsidP="00C5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A026F" w14:textId="77777777" w:rsidR="00631675" w:rsidRDefault="00631675" w:rsidP="00C557D6">
      <w:r>
        <w:separator/>
      </w:r>
    </w:p>
  </w:footnote>
  <w:footnote w:type="continuationSeparator" w:id="0">
    <w:p w14:paraId="7B1F0FD2" w14:textId="77777777" w:rsidR="00631675" w:rsidRDefault="00631675" w:rsidP="00C5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B9C7" w14:textId="77777777" w:rsidR="00EC5543" w:rsidRDefault="00EC5543" w:rsidP="00EC5543">
    <w:pPr>
      <w:jc w:val="left"/>
      <w:rPr>
        <w:sz w:val="22"/>
      </w:rPr>
    </w:pPr>
    <w:r w:rsidRPr="00BF45EF">
      <w:rPr>
        <w:rFonts w:hint="eastAsia"/>
        <w:sz w:val="22"/>
      </w:rPr>
      <w:t>（様式</w:t>
    </w:r>
    <w:r w:rsidRPr="00BF45EF">
      <w:rPr>
        <w:rFonts w:hint="eastAsia"/>
        <w:sz w:val="22"/>
      </w:rPr>
      <w:t>1</w:t>
    </w:r>
    <w:r w:rsidRPr="00BF45EF">
      <w:rPr>
        <w:rFonts w:hint="eastAsia"/>
        <w:sz w:val="22"/>
      </w:rPr>
      <w:t>）</w:t>
    </w:r>
  </w:p>
  <w:p w14:paraId="2FA6FBF5" w14:textId="77777777" w:rsidR="00EC5543" w:rsidRDefault="00EC55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F42"/>
    <w:multiLevelType w:val="hybridMultilevel"/>
    <w:tmpl w:val="2D2EB73C"/>
    <w:lvl w:ilvl="0" w:tplc="36E8CFCA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14FA8"/>
    <w:multiLevelType w:val="hybridMultilevel"/>
    <w:tmpl w:val="31143E3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4E14E09A">
      <w:start w:val="5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D5B1360"/>
    <w:multiLevelType w:val="hybridMultilevel"/>
    <w:tmpl w:val="F9EEE3CC"/>
    <w:lvl w:ilvl="0" w:tplc="0409000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0" w:hanging="420"/>
      </w:pPr>
      <w:rPr>
        <w:rFonts w:ascii="Wingdings" w:hAnsi="Wingdings" w:hint="default"/>
      </w:rPr>
    </w:lvl>
  </w:abstractNum>
  <w:abstractNum w:abstractNumId="3" w15:restartNumberingAfterBreak="0">
    <w:nsid w:val="10D8557A"/>
    <w:multiLevelType w:val="hybridMultilevel"/>
    <w:tmpl w:val="FB9AFA7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3446B8AA">
      <w:start w:val="4"/>
      <w:numFmt w:val="bullet"/>
      <w:lvlText w:val="※"/>
      <w:lvlJc w:val="left"/>
      <w:pPr>
        <w:ind w:left="780" w:hanging="360"/>
      </w:pPr>
      <w:rPr>
        <w:rFonts w:ascii="HGSｺﾞｼｯｸM" w:eastAsia="HGSｺﾞｼｯｸM" w:hAnsi="HGSｺﾞｼｯｸE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F64660"/>
    <w:multiLevelType w:val="hybridMultilevel"/>
    <w:tmpl w:val="04ACACCC"/>
    <w:lvl w:ilvl="0" w:tplc="04090001">
      <w:start w:val="1"/>
      <w:numFmt w:val="bullet"/>
      <w:lvlText w:val="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5" w15:restartNumberingAfterBreak="0">
    <w:nsid w:val="1CDB3B3D"/>
    <w:multiLevelType w:val="hybridMultilevel"/>
    <w:tmpl w:val="C7021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497FDF"/>
    <w:multiLevelType w:val="hybridMultilevel"/>
    <w:tmpl w:val="D478C0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E5A246C"/>
    <w:multiLevelType w:val="hybridMultilevel"/>
    <w:tmpl w:val="E4D6A24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F966883"/>
    <w:multiLevelType w:val="hybridMultilevel"/>
    <w:tmpl w:val="8808157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3516C1"/>
    <w:multiLevelType w:val="hybridMultilevel"/>
    <w:tmpl w:val="341691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5F6C98"/>
    <w:multiLevelType w:val="hybridMultilevel"/>
    <w:tmpl w:val="848EDE9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967EA8"/>
    <w:multiLevelType w:val="hybridMultilevel"/>
    <w:tmpl w:val="65B2B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39548C5"/>
    <w:multiLevelType w:val="hybridMultilevel"/>
    <w:tmpl w:val="53AC81F0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76640D5"/>
    <w:multiLevelType w:val="hybridMultilevel"/>
    <w:tmpl w:val="FCBC5BC6"/>
    <w:lvl w:ilvl="0" w:tplc="50846EF6">
      <w:start w:val="1"/>
      <w:numFmt w:val="decimal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D122EC"/>
    <w:multiLevelType w:val="hybridMultilevel"/>
    <w:tmpl w:val="2DD83F52"/>
    <w:lvl w:ilvl="0" w:tplc="333E54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6E14B3"/>
    <w:multiLevelType w:val="hybridMultilevel"/>
    <w:tmpl w:val="DD38518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35BE3DF2">
      <w:start w:val="2"/>
      <w:numFmt w:val="bullet"/>
      <w:lvlText w:val="■"/>
      <w:lvlJc w:val="left"/>
      <w:pPr>
        <w:ind w:left="1200" w:hanging="360"/>
      </w:pPr>
      <w:rPr>
        <w:rFonts w:ascii="HGSｺﾞｼｯｸM" w:eastAsia="HGSｺﾞｼｯｸM" w:hAnsiTheme="majorEastAsia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35536481"/>
    <w:multiLevelType w:val="hybridMultilevel"/>
    <w:tmpl w:val="F8D21EE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407501DE"/>
    <w:multiLevelType w:val="hybridMultilevel"/>
    <w:tmpl w:val="B0D0A950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6E156E8"/>
    <w:multiLevelType w:val="hybridMultilevel"/>
    <w:tmpl w:val="7D2449C0"/>
    <w:lvl w:ilvl="0" w:tplc="A0BE28C6">
      <w:start w:val="1"/>
      <w:numFmt w:val="bullet"/>
      <w:lvlText w:val=""/>
      <w:lvlJc w:val="left"/>
      <w:pPr>
        <w:ind w:left="86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9" w15:restartNumberingAfterBreak="0">
    <w:nsid w:val="47F00CBD"/>
    <w:multiLevelType w:val="hybridMultilevel"/>
    <w:tmpl w:val="D478C0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A6D0C89"/>
    <w:multiLevelType w:val="hybridMultilevel"/>
    <w:tmpl w:val="00A8AE56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4B497FBD"/>
    <w:multiLevelType w:val="hybridMultilevel"/>
    <w:tmpl w:val="975889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C592705"/>
    <w:multiLevelType w:val="hybridMultilevel"/>
    <w:tmpl w:val="246CB0F8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6FC4050"/>
    <w:multiLevelType w:val="hybridMultilevel"/>
    <w:tmpl w:val="5604439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8864C4E"/>
    <w:multiLevelType w:val="hybridMultilevel"/>
    <w:tmpl w:val="4350B0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AA22FE9"/>
    <w:multiLevelType w:val="hybridMultilevel"/>
    <w:tmpl w:val="4E440F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EC2D35"/>
    <w:multiLevelType w:val="hybridMultilevel"/>
    <w:tmpl w:val="B0D0A950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0003341"/>
    <w:multiLevelType w:val="hybridMultilevel"/>
    <w:tmpl w:val="9F40FA5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AC25C87"/>
    <w:multiLevelType w:val="hybridMultilevel"/>
    <w:tmpl w:val="CE869636"/>
    <w:lvl w:ilvl="0" w:tplc="50846EF6">
      <w:start w:val="1"/>
      <w:numFmt w:val="decimal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410488B"/>
    <w:multiLevelType w:val="hybridMultilevel"/>
    <w:tmpl w:val="675812C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79B1496F"/>
    <w:multiLevelType w:val="hybridMultilevel"/>
    <w:tmpl w:val="B7444C20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1" w15:restartNumberingAfterBreak="0">
    <w:nsid w:val="7E583D0D"/>
    <w:multiLevelType w:val="hybridMultilevel"/>
    <w:tmpl w:val="923A27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1"/>
  </w:num>
  <w:num w:numId="4">
    <w:abstractNumId w:val="11"/>
  </w:num>
  <w:num w:numId="5">
    <w:abstractNumId w:val="1"/>
  </w:num>
  <w:num w:numId="6">
    <w:abstractNumId w:val="27"/>
  </w:num>
  <w:num w:numId="7">
    <w:abstractNumId w:val="4"/>
  </w:num>
  <w:num w:numId="8">
    <w:abstractNumId w:val="6"/>
  </w:num>
  <w:num w:numId="9">
    <w:abstractNumId w:val="30"/>
  </w:num>
  <w:num w:numId="10">
    <w:abstractNumId w:val="29"/>
  </w:num>
  <w:num w:numId="11">
    <w:abstractNumId w:val="23"/>
  </w:num>
  <w:num w:numId="12">
    <w:abstractNumId w:val="19"/>
  </w:num>
  <w:num w:numId="13">
    <w:abstractNumId w:val="20"/>
  </w:num>
  <w:num w:numId="14">
    <w:abstractNumId w:val="12"/>
  </w:num>
  <w:num w:numId="15">
    <w:abstractNumId w:val="7"/>
  </w:num>
  <w:num w:numId="16">
    <w:abstractNumId w:val="15"/>
  </w:num>
  <w:num w:numId="17">
    <w:abstractNumId w:val="18"/>
  </w:num>
  <w:num w:numId="18">
    <w:abstractNumId w:val="24"/>
  </w:num>
  <w:num w:numId="19">
    <w:abstractNumId w:val="9"/>
  </w:num>
  <w:num w:numId="20">
    <w:abstractNumId w:val="31"/>
  </w:num>
  <w:num w:numId="21">
    <w:abstractNumId w:val="25"/>
  </w:num>
  <w:num w:numId="22">
    <w:abstractNumId w:val="2"/>
  </w:num>
  <w:num w:numId="23">
    <w:abstractNumId w:val="28"/>
  </w:num>
  <w:num w:numId="24">
    <w:abstractNumId w:val="10"/>
  </w:num>
  <w:num w:numId="25">
    <w:abstractNumId w:val="3"/>
  </w:num>
  <w:num w:numId="26">
    <w:abstractNumId w:val="13"/>
  </w:num>
  <w:num w:numId="27">
    <w:abstractNumId w:val="17"/>
  </w:num>
  <w:num w:numId="28">
    <w:abstractNumId w:val="22"/>
  </w:num>
  <w:num w:numId="29">
    <w:abstractNumId w:val="16"/>
  </w:num>
  <w:num w:numId="30">
    <w:abstractNumId w:val="26"/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32D"/>
    <w:rsid w:val="00006848"/>
    <w:rsid w:val="00017042"/>
    <w:rsid w:val="00033D3F"/>
    <w:rsid w:val="00052149"/>
    <w:rsid w:val="00054D73"/>
    <w:rsid w:val="00067DED"/>
    <w:rsid w:val="00080BE7"/>
    <w:rsid w:val="00091002"/>
    <w:rsid w:val="000A73A2"/>
    <w:rsid w:val="000B6A71"/>
    <w:rsid w:val="000C0AA6"/>
    <w:rsid w:val="000D0684"/>
    <w:rsid w:val="000F1CF8"/>
    <w:rsid w:val="0010752B"/>
    <w:rsid w:val="00117785"/>
    <w:rsid w:val="00147CE1"/>
    <w:rsid w:val="00160065"/>
    <w:rsid w:val="00162B2E"/>
    <w:rsid w:val="00170AD5"/>
    <w:rsid w:val="00176B5F"/>
    <w:rsid w:val="00177601"/>
    <w:rsid w:val="0018268C"/>
    <w:rsid w:val="001A248B"/>
    <w:rsid w:val="001A6488"/>
    <w:rsid w:val="001A64AB"/>
    <w:rsid w:val="001A7299"/>
    <w:rsid w:val="001C1731"/>
    <w:rsid w:val="001D2146"/>
    <w:rsid w:val="001F2173"/>
    <w:rsid w:val="001F6DD4"/>
    <w:rsid w:val="0020727F"/>
    <w:rsid w:val="00216997"/>
    <w:rsid w:val="00222FC0"/>
    <w:rsid w:val="00226C4A"/>
    <w:rsid w:val="00230242"/>
    <w:rsid w:val="00237656"/>
    <w:rsid w:val="00256462"/>
    <w:rsid w:val="00261C8C"/>
    <w:rsid w:val="00273167"/>
    <w:rsid w:val="002934E3"/>
    <w:rsid w:val="002A7F9C"/>
    <w:rsid w:val="002B19FF"/>
    <w:rsid w:val="002D77D3"/>
    <w:rsid w:val="00306EF6"/>
    <w:rsid w:val="00313263"/>
    <w:rsid w:val="00324B62"/>
    <w:rsid w:val="00342147"/>
    <w:rsid w:val="00345D7D"/>
    <w:rsid w:val="00347F66"/>
    <w:rsid w:val="003619A2"/>
    <w:rsid w:val="00362C64"/>
    <w:rsid w:val="00366E6E"/>
    <w:rsid w:val="00387E58"/>
    <w:rsid w:val="003C1C48"/>
    <w:rsid w:val="003C4E5E"/>
    <w:rsid w:val="003D38D4"/>
    <w:rsid w:val="00413307"/>
    <w:rsid w:val="00421F61"/>
    <w:rsid w:val="0043782F"/>
    <w:rsid w:val="004404B3"/>
    <w:rsid w:val="004505B1"/>
    <w:rsid w:val="004716FE"/>
    <w:rsid w:val="0047264C"/>
    <w:rsid w:val="0048098B"/>
    <w:rsid w:val="00495F95"/>
    <w:rsid w:val="0049623B"/>
    <w:rsid w:val="004B08DE"/>
    <w:rsid w:val="004B269D"/>
    <w:rsid w:val="004B4B1D"/>
    <w:rsid w:val="004D33B7"/>
    <w:rsid w:val="004E16C4"/>
    <w:rsid w:val="00500D6B"/>
    <w:rsid w:val="00537CD9"/>
    <w:rsid w:val="00541F6D"/>
    <w:rsid w:val="005778AC"/>
    <w:rsid w:val="0058513E"/>
    <w:rsid w:val="005A5A84"/>
    <w:rsid w:val="005B2CA2"/>
    <w:rsid w:val="005D729D"/>
    <w:rsid w:val="005E633E"/>
    <w:rsid w:val="005F77B3"/>
    <w:rsid w:val="00611E00"/>
    <w:rsid w:val="00622E6E"/>
    <w:rsid w:val="006272DA"/>
    <w:rsid w:val="00627934"/>
    <w:rsid w:val="00631675"/>
    <w:rsid w:val="00635687"/>
    <w:rsid w:val="006408CD"/>
    <w:rsid w:val="0065666F"/>
    <w:rsid w:val="006770FA"/>
    <w:rsid w:val="006C0E5D"/>
    <w:rsid w:val="006C3F1D"/>
    <w:rsid w:val="006C5F2B"/>
    <w:rsid w:val="006C7903"/>
    <w:rsid w:val="006D17E6"/>
    <w:rsid w:val="006D2741"/>
    <w:rsid w:val="006E1B13"/>
    <w:rsid w:val="006F4F4F"/>
    <w:rsid w:val="00706AA4"/>
    <w:rsid w:val="007150FA"/>
    <w:rsid w:val="0074471D"/>
    <w:rsid w:val="00750B2F"/>
    <w:rsid w:val="00753B89"/>
    <w:rsid w:val="00761777"/>
    <w:rsid w:val="00762E8B"/>
    <w:rsid w:val="00787377"/>
    <w:rsid w:val="00787E57"/>
    <w:rsid w:val="007A4DAF"/>
    <w:rsid w:val="007D1C88"/>
    <w:rsid w:val="007D3662"/>
    <w:rsid w:val="007F24C3"/>
    <w:rsid w:val="00800809"/>
    <w:rsid w:val="00810786"/>
    <w:rsid w:val="00830D32"/>
    <w:rsid w:val="00836E68"/>
    <w:rsid w:val="008506A0"/>
    <w:rsid w:val="00855FD2"/>
    <w:rsid w:val="00864F68"/>
    <w:rsid w:val="0087698B"/>
    <w:rsid w:val="008854CC"/>
    <w:rsid w:val="008E0063"/>
    <w:rsid w:val="008E1554"/>
    <w:rsid w:val="008F50BD"/>
    <w:rsid w:val="008F782B"/>
    <w:rsid w:val="009177CA"/>
    <w:rsid w:val="009506A1"/>
    <w:rsid w:val="009645F7"/>
    <w:rsid w:val="0098186C"/>
    <w:rsid w:val="00990354"/>
    <w:rsid w:val="009A516B"/>
    <w:rsid w:val="009A5A52"/>
    <w:rsid w:val="009A6F63"/>
    <w:rsid w:val="009C516B"/>
    <w:rsid w:val="009C6708"/>
    <w:rsid w:val="009D29DD"/>
    <w:rsid w:val="009D4213"/>
    <w:rsid w:val="00A039C4"/>
    <w:rsid w:val="00A057F7"/>
    <w:rsid w:val="00A30AC1"/>
    <w:rsid w:val="00A3544F"/>
    <w:rsid w:val="00A82085"/>
    <w:rsid w:val="00A93CBC"/>
    <w:rsid w:val="00A93F49"/>
    <w:rsid w:val="00A953B2"/>
    <w:rsid w:val="00AB07C6"/>
    <w:rsid w:val="00AB4E8B"/>
    <w:rsid w:val="00AC5663"/>
    <w:rsid w:val="00AE64A1"/>
    <w:rsid w:val="00AF3C9A"/>
    <w:rsid w:val="00AF549D"/>
    <w:rsid w:val="00B0276A"/>
    <w:rsid w:val="00B051F3"/>
    <w:rsid w:val="00B2012A"/>
    <w:rsid w:val="00B20B12"/>
    <w:rsid w:val="00B31FB4"/>
    <w:rsid w:val="00B65C27"/>
    <w:rsid w:val="00B70104"/>
    <w:rsid w:val="00B90E8D"/>
    <w:rsid w:val="00B94EDF"/>
    <w:rsid w:val="00B95EDD"/>
    <w:rsid w:val="00BB3602"/>
    <w:rsid w:val="00BD012A"/>
    <w:rsid w:val="00BF45EF"/>
    <w:rsid w:val="00C008ED"/>
    <w:rsid w:val="00C110D8"/>
    <w:rsid w:val="00C311BF"/>
    <w:rsid w:val="00C31FB2"/>
    <w:rsid w:val="00C557D6"/>
    <w:rsid w:val="00C7234E"/>
    <w:rsid w:val="00C8118A"/>
    <w:rsid w:val="00CB04E8"/>
    <w:rsid w:val="00CE556B"/>
    <w:rsid w:val="00CF02F6"/>
    <w:rsid w:val="00CF7C5B"/>
    <w:rsid w:val="00D56C80"/>
    <w:rsid w:val="00D60933"/>
    <w:rsid w:val="00D813E6"/>
    <w:rsid w:val="00D85FFC"/>
    <w:rsid w:val="00D92FDC"/>
    <w:rsid w:val="00DA00FB"/>
    <w:rsid w:val="00DA5B95"/>
    <w:rsid w:val="00DB0E40"/>
    <w:rsid w:val="00DC4A12"/>
    <w:rsid w:val="00DD00EB"/>
    <w:rsid w:val="00DD540B"/>
    <w:rsid w:val="00E176C7"/>
    <w:rsid w:val="00E3132D"/>
    <w:rsid w:val="00E3305F"/>
    <w:rsid w:val="00E35933"/>
    <w:rsid w:val="00E80E48"/>
    <w:rsid w:val="00E921C6"/>
    <w:rsid w:val="00E95359"/>
    <w:rsid w:val="00EC5543"/>
    <w:rsid w:val="00EE5260"/>
    <w:rsid w:val="00EF4B67"/>
    <w:rsid w:val="00EF6FBF"/>
    <w:rsid w:val="00F100A5"/>
    <w:rsid w:val="00F15CE3"/>
    <w:rsid w:val="00F1730D"/>
    <w:rsid w:val="00F21C77"/>
    <w:rsid w:val="00F35228"/>
    <w:rsid w:val="00F46BD1"/>
    <w:rsid w:val="00F56AC5"/>
    <w:rsid w:val="00F56E91"/>
    <w:rsid w:val="00F57821"/>
    <w:rsid w:val="00F6325C"/>
    <w:rsid w:val="00F64D71"/>
    <w:rsid w:val="00F713B1"/>
    <w:rsid w:val="00F71403"/>
    <w:rsid w:val="00F80306"/>
    <w:rsid w:val="00F86734"/>
    <w:rsid w:val="00F94C70"/>
    <w:rsid w:val="00F97DF4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653F78E"/>
  <w15:docId w15:val="{CB2D7DDB-D5D0-40A4-ADBC-A9A2BD2A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57D6"/>
  </w:style>
  <w:style w:type="paragraph" w:styleId="a6">
    <w:name w:val="footer"/>
    <w:basedOn w:val="a"/>
    <w:link w:val="a7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57D6"/>
  </w:style>
  <w:style w:type="paragraph" w:styleId="a8">
    <w:name w:val="List Paragraph"/>
    <w:basedOn w:val="a"/>
    <w:uiPriority w:val="34"/>
    <w:qFormat/>
    <w:rsid w:val="0023024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D1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1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9427B-5DE9-474E-B2FA-0C68B1F4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吉開　仁紀</dc:creator>
  <cp:lastModifiedBy>大月町ふるさと振興公社 ㈶</cp:lastModifiedBy>
  <cp:revision>20</cp:revision>
  <cp:lastPrinted>2018-05-28T07:33:00Z</cp:lastPrinted>
  <dcterms:created xsi:type="dcterms:W3CDTF">2018-04-16T09:06:00Z</dcterms:created>
  <dcterms:modified xsi:type="dcterms:W3CDTF">2021-05-14T08:34:00Z</dcterms:modified>
</cp:coreProperties>
</file>